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ecee" w14:textId="44aecee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bookmarkStart w:name="z-43" w:id="0"/>
    <w:p>
      <w:pPr>
        <w:spacing w:after="150" w:line="276"/>
        <w:ind w:left="0"/>
        <w:jc w:val="left"/>
      </w:pPr>
      <w:r>
        <w:rPr>
          <w:rFonts w:ascii="Calibri"/>
          <w:b w:val="false"/>
          <w:i w:val="false"/>
          <w:color w:val="000000"/>
          <w:sz w:val="22"/>
        </w:rPr>
        <w:t xml:space="preserve">     </w:t>
      </w:r>
      <w:r>
        <w:rPr>
          <w:rFonts w:ascii="Calibri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    На основу члана 61. став 2. Закона о тајности података („Службени гласник РС”, број 104/09) и члана 42. став 1. Закона о Влади („Службени гласник РС”, бр. 55/05, 71/05 – исправка, 101/07 и 65/08),</w:t>
      </w:r>
    </w:p>
    <w:p>
      <w:pPr>
        <w:spacing w:after="150" w:line="276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   Влада доноси</w:t>
      </w:r>
    </w:p>
    <w:p>
      <w:pPr>
        <w:spacing w:after="150" w:line="276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276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276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УРЕДБУ</w:t>
      </w:r>
    </w:p>
    <w:p>
      <w:pPr>
        <w:spacing w:after="150" w:line="276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обрасцима безбедносних упитника</w:t>
      </w:r>
    </w:p>
    <w:p>
      <w:pPr>
        <w:spacing w:after="150" w:line="276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„Службени гласник РС“, број 30 од 7. маја 2010.</w:t>
      </w:r>
    </w:p>
    <w:p>
      <w:pPr>
        <w:spacing w:after="150" w:line="276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276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276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 w:line="276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   Овом уредбом прописује се образац основног безбедносног упитника за физичка лица, образац основног безбедносног упитника за правна лица и образац посебног безбедносног упитника.</w:t>
      </w:r>
    </w:p>
    <w:p>
      <w:pPr>
        <w:spacing w:after="150" w:line="276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276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 w:line="276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   Образац основног безбедносног упитника за физичка лица (Образац ОБУ-1), који садржи податке из члана 58. Закона о тајности података, одштампан је уз ову уредбу и чини њен саставни део.</w:t>
      </w:r>
    </w:p>
    <w:p>
      <w:pPr>
        <w:spacing w:after="150" w:line="276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276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 w:line="276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   Образац основног безбедносног упитника за правна лица (Образац ОБУ-2), који садржи податке из члана 59. Закона о тајности података, одштампан је уз ову уредбу и чини њен саставни део.</w:t>
      </w:r>
    </w:p>
    <w:p>
      <w:pPr>
        <w:spacing w:after="150" w:line="276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276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 w:line="276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   Образац посебног безбедносног упитника (Образац ПБУ-1 и Образац ПБУ-2), који садржи податке из члана 60. Закона о тајности података, одштампан је уз ову уредбу и чини њен саставни део.</w:t>
      </w:r>
      <w:r>
        <w:rPr>
          <w:rFonts w:ascii="Calibri"/>
          <w:b w:val="false"/>
          <w:i w:val="false"/>
          <w:color w:val="000000"/>
          <w:sz w:val="22"/>
        </w:rPr>
        <w:t xml:space="preserve"> </w:t>
      </w:r>
    </w:p>
    <w:p>
      <w:pPr>
        <w:spacing w:after="150" w:line="276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276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 w:line="276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   Ова уредба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         05 број 110-3045/2010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         У Београду, 29. априла 2010.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          </w:t>
      </w: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           Потпредседник,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Божидар Ђелић</w:t>
      </w:r>
      <w:r>
        <w:rPr>
          <w:rFonts w:ascii="Verdana"/>
          <w:b w:val="false"/>
          <w:i w:val="false"/>
          <w:color w:val="000000"/>
          <w:sz w:val="22"/>
        </w:rPr>
        <w:t>, с.р.</w:t>
      </w:r>
    </w:p>
    <w:p>
      <w:pPr>
        <w:spacing w:after="0" w:line="276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        </w:t>
      </w:r>
      <w:r>
        <w:br/>
      </w:r>
      <w:r>
        <w:br/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7880408"/>
            <wp:effectExtent l="0" t="0" r="0" b="0"/>
            <wp:docPr id="0" name="" descr="OBU-01_Page_01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8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7725486"/>
            <wp:effectExtent l="0" t="0" r="0" b="0"/>
            <wp:docPr id="0" name="" descr="OBU-01_Page_02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72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7475803"/>
            <wp:effectExtent l="0" t="0" r="0" b="0"/>
            <wp:docPr id="0" name="" descr="OBU-01_Page_03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7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8064751"/>
            <wp:effectExtent l="0" t="0" r="0" b="0"/>
            <wp:docPr id="0" name="" descr="OBU-01_Page_04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5522560"/>
            <wp:effectExtent l="0" t="0" r="0" b="0"/>
            <wp:docPr id="0" name="" descr="OBU-01_Page_05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52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3717019"/>
            <wp:effectExtent l="0" t="0" r="0" b="0"/>
            <wp:docPr id="0" name="" descr="OBU-01_Page_06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71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5241415"/>
            <wp:effectExtent l="0" t="0" r="0" b="0"/>
            <wp:docPr id="0" name="" descr="OBU-01_Page_07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24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5428802"/>
            <wp:effectExtent l="0" t="0" r="0" b="0"/>
            <wp:docPr id="0" name="" descr="OBU-01_Page_08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42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3992591"/>
            <wp:effectExtent l="0" t="0" r="0" b="0"/>
            <wp:docPr id="0" name="" descr="OBU-01_Page_09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99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8069016"/>
            <wp:effectExtent l="0" t="0" r="0" b="0"/>
            <wp:docPr id="0" name="" descr="OBU-01_Page_10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4789013"/>
            <wp:effectExtent l="0" t="0" r="0" b="0"/>
            <wp:docPr id="0" name="" descr="OBU-01_Page_11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78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7343343"/>
            <wp:effectExtent l="0" t="0" r="0" b="0"/>
            <wp:docPr id="0" name="" descr="OBU-02_Page_1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34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7787455"/>
            <wp:effectExtent l="0" t="0" r="0" b="0"/>
            <wp:docPr id="0" name="" descr="OBU-02_Page_2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78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8003968"/>
            <wp:effectExtent l="0" t="0" r="0" b="0"/>
            <wp:docPr id="0" name="" descr="OBU-02_Page_3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0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7207022"/>
            <wp:effectExtent l="0" t="0" r="0" b="0"/>
            <wp:docPr id="0" name="" descr="PBU-1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20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7510365"/>
            <wp:effectExtent l="0" t="0" r="0" b="0"/>
            <wp:docPr id="0" name="" descr="PBU-2.ti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51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