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1c5d" w14:textId="16d1c5d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33. став 1, а у вези са чл. 84. и 85. Закона о тајности података („Службени гласник РС”, број 104/09) и члана 42. став 1. Закона о Влади („Службени гласник РС”, бр. 55/05, 71/05 – исправка, 101/07, 65/08 и 16/11),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посебним мерама надзора над поступањем са тајним подацима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„Службени гласник РС“, број 90 од 30. новембра 2011.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Овом уредбом прописују се посебне мере надзора над поступањем са тајним подацима у органу јавне власти.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Посебне мере надзора из става 1. овог члана обухватају непосредан увид, одговарајуће провере и разматрање поднетих извештаја у вези са спровођењем свих мера заштите тајних података или једне, односно одређених мера заштите тајних података и спроводе се у оквиру унутрашње контроле органа јавне власти.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Руководилац органа јавне власти, у складу са законом, врши унутрашњу контролу у органу јавне власти непосредно или преко овлашћеног лица, односно преко унутрашње организационе јединице у органу јавне власти.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Унутрашња контрола, према начину вршења, може бити најављена или ненајављена, а према обиму, потпуна или делимична.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Потпуном контролом врши се контрола примене свих прописаних мера заштите тајних података, а делимичном контролом једна или више мера.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Најављена унутрашња контрола, врши се на основу годишњег плана рада органа јавне власти, а ненајављена на основу одлуке коју доноси руководилац органа јавне власти.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Одлуку из става 1. овог члана, руководилац органа јавне власти доноси на основу сопствене процене, односно на иницијативу овлашћеног лица, односно унутрашње организационе јединице у органу јавне власти која је овлашћена за вршење унутрашње контроле.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Унутрашњу контролу врши запослени у органу јавне власти, који има сертификат за приступ тајним подацима истог или вишег степена тајности него што су документа, предмети или објекти који су предмет контроле, а који је распоређен на радно место чији послови обухватају послове контроле над поступањем са тајним подацима (у даљем тексту: овлашћено лице).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Унутрашњу контролу може обављати и унутрашња организациона јединица у органу јавне власти, која је за те послове одређена актом о унутрашњем уређењу и систематизацији радних места у органу јавне власти, а непосредну контролу може обављати само запослени из те унутрашње организационе јединице који има сертификат из става 1.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Унутрашњу контролу у органу јавне власти у којем је број докумената, предмета или објеката који могу бити предмет контроле мањег обима, може вршити и други запослени у том органу, чији послови не обухватају послове контроле над поступањем са тајним подацима, а кога писмено овласти руководилац органа, под условом да има сертификат из става 1. овог члана.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Унутрашњом контролом проверава се спровођење мера заштите тајних података, а нарочито у односу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одређивање степена тајности податка;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означавање докумената и омота докумената;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посебну просторију за пријем тајних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евидентирање, чување и депоновање тајних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означавање ормара и каса у којима се чувају и депонују тајни подаци;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начин коришћења и приступа тајном податку, вођење евиденције корисника и евиденције о приступу тајном податку, као и чување тих евиденција;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начин вршења умножавања, превођења и израде извода из тајних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паковање и достављање тајних података унутар и ван безбедносне зоне;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поступак уништавања тајних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евиденцију улаза и излаза лица и возила, коришћење безбедносних пропусница и посебних безбедносних пропусница, функционисање физичког и електронског система за обезбеђење објекта и простора;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поседовање, евиденцију и чување сертификата за приступ тајним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пријем, обраду, пренос, чување, архивирање и уништавање тајних података у електронској форми;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чување крипто кључева;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чување уговора који садрже тајне податке;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начин заштите тајних података страних правних и физичких лица.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вршењу унутрашње контроле овлашћено лице сачињава записник.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Овлашћено лице, најкасније у року од три дана од дана извршене унутрашње контроле, подноси руководиоцу органа извештај о извршеној унутрашњој контроли. Уз извештај се доставља и записник из члана 6. ове уредбе.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унутрашњом контролом утврђено постојање неправилности, у извештају из става 1. овог члана могу се предложити мере за њихово отклањање.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 јавне власти обавештава Канцеларију Савета за националну безбедност и заштиту тајних података о лицу које је овлашћено за вршење послова унутрашње контроле.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Канцеларија Савета за националну безбедност и заштиту тајних података врши обуку лица овлашћених за послове унутрашње контроле.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Србије”, а примењује се по истеку три месеца од дана ступања на снагу.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110-8856/2011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24. новембра 2011.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др </w:t>
      </w:r>
      <w:r>
        <w:rPr>
          <w:rFonts w:ascii="Verdana"/>
          <w:b/>
          <w:i w:val="false"/>
          <w:color w:val="000000"/>
          <w:sz w:val="22"/>
        </w:rPr>
        <w:t>Мирко Цветковић,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